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4" w:rsidRDefault="00AB73B4" w:rsidP="00AB73B4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AB73B4" w:rsidRDefault="00AB73B4" w:rsidP="00AB73B4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连云港市社会科学基金项目</w:t>
      </w:r>
    </w:p>
    <w:p w:rsidR="00AB73B4" w:rsidRDefault="00AB73B4" w:rsidP="00AB73B4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《课题论证》活页</w:t>
      </w:r>
    </w:p>
    <w:p w:rsidR="00AB73B4" w:rsidRDefault="00AB73B4" w:rsidP="00AB73B4">
      <w:pPr>
        <w:rPr>
          <w:rFonts w:eastAsia="楷体_GB2312"/>
          <w:sz w:val="32"/>
          <w:szCs w:val="32"/>
        </w:rPr>
      </w:pPr>
    </w:p>
    <w:p w:rsidR="00AB73B4" w:rsidRDefault="00AB73B4" w:rsidP="00AB73B4">
      <w:pPr>
        <w:rPr>
          <w:sz w:val="32"/>
          <w:szCs w:val="32"/>
        </w:rPr>
      </w:pPr>
      <w:r>
        <w:rPr>
          <w:rFonts w:eastAsia="楷体_GB2312"/>
          <w:sz w:val="32"/>
          <w:szCs w:val="32"/>
        </w:rPr>
        <w:t>课题名称：</w:t>
      </w:r>
    </w:p>
    <w:tbl>
      <w:tblPr>
        <w:tblW w:w="9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1"/>
      </w:tblGrid>
      <w:tr w:rsidR="00AB73B4" w:rsidTr="003D0FB7">
        <w:tc>
          <w:tcPr>
            <w:tcW w:w="9461" w:type="dxa"/>
          </w:tcPr>
          <w:p w:rsidR="00AB73B4" w:rsidRDefault="00AB73B4" w:rsidP="003D0FB7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/>
              </w:rPr>
              <w:t>1.</w:t>
            </w:r>
            <w:r>
              <w:t>本课题省内外研究现状述评及研究意义。</w:t>
            </w:r>
            <w:r>
              <w:rPr>
                <w:rFonts w:eastAsia="黑体"/>
              </w:rPr>
              <w:t>2.</w:t>
            </w:r>
            <w:r>
              <w:t>研究的主要内容、基本思路和</w:t>
            </w:r>
            <w:r>
              <w:rPr>
                <w:spacing w:val="-6"/>
              </w:rPr>
              <w:t>方法、重点难点、</w:t>
            </w:r>
            <w:r>
              <w:t>主要观点。</w:t>
            </w:r>
            <w:r>
              <w:rPr>
                <w:rFonts w:eastAsia="黑体"/>
              </w:rPr>
              <w:t>3.</w:t>
            </w:r>
            <w:r>
              <w:t>主要对策建议或理论创新之处。</w:t>
            </w:r>
            <w:r>
              <w:rPr>
                <w:rFonts w:eastAsia="黑体"/>
              </w:rPr>
              <w:t>4.</w:t>
            </w:r>
            <w:r>
              <w:t>前期相关研究成果和主要参考文献。限</w:t>
            </w:r>
            <w:r>
              <w:t>4000</w:t>
            </w:r>
            <w:r>
              <w:t>字以内。</w:t>
            </w: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</w:pPr>
          </w:p>
          <w:p w:rsidR="00AB73B4" w:rsidRDefault="00AB73B4" w:rsidP="003D0FB7">
            <w:pPr>
              <w:spacing w:line="480" w:lineRule="auto"/>
              <w:rPr>
                <w:rFonts w:eastAsia="黑体"/>
              </w:rPr>
            </w:pPr>
          </w:p>
          <w:p w:rsidR="00AB73B4" w:rsidRDefault="00AB73B4" w:rsidP="003D0FB7">
            <w:pPr>
              <w:spacing w:line="480" w:lineRule="auto"/>
              <w:rPr>
                <w:rFonts w:eastAsia="黑体"/>
              </w:rPr>
            </w:pPr>
          </w:p>
          <w:p w:rsidR="00AB73B4" w:rsidRDefault="00AB73B4" w:rsidP="003D0FB7">
            <w:pPr>
              <w:spacing w:line="480" w:lineRule="auto"/>
              <w:rPr>
                <w:rFonts w:eastAsia="黑体"/>
              </w:rPr>
            </w:pPr>
          </w:p>
          <w:p w:rsidR="00AB73B4" w:rsidRDefault="00AB73B4" w:rsidP="003D0FB7">
            <w:pPr>
              <w:spacing w:line="480" w:lineRule="auto"/>
              <w:rPr>
                <w:rFonts w:eastAsia="黑体"/>
              </w:rPr>
            </w:pPr>
          </w:p>
          <w:p w:rsidR="00AB73B4" w:rsidRDefault="00AB73B4" w:rsidP="003D0FB7">
            <w:pPr>
              <w:spacing w:line="480" w:lineRule="auto"/>
              <w:rPr>
                <w:rFonts w:eastAsia="黑体"/>
              </w:rPr>
            </w:pPr>
          </w:p>
        </w:tc>
      </w:tr>
    </w:tbl>
    <w:p w:rsidR="00AB73B4" w:rsidRDefault="00AB73B4" w:rsidP="00AB73B4">
      <w:pPr>
        <w:ind w:left="1050" w:hangingChars="500" w:hanging="1050"/>
      </w:pPr>
      <w:r>
        <w:rPr>
          <w:rFonts w:eastAsia="黑体"/>
        </w:rPr>
        <w:t>说明：</w:t>
      </w:r>
      <w:r>
        <w:t xml:space="preserve">1. </w:t>
      </w:r>
      <w:r>
        <w:t>活页文字表述中（含前期相关研究成果、承担课题等）不得直接或间接透露个人背景材料，</w:t>
      </w:r>
    </w:p>
    <w:p w:rsidR="00AB73B4" w:rsidRDefault="00AB73B4" w:rsidP="00AB73B4">
      <w:pPr>
        <w:ind w:firstLineChars="500" w:firstLine="1050"/>
      </w:pPr>
      <w:r>
        <w:t>否则取消参评资格。</w:t>
      </w:r>
    </w:p>
    <w:p w:rsidR="00AB73B4" w:rsidRDefault="00AB73B4" w:rsidP="00AB73B4">
      <w:pPr>
        <w:ind w:leftChars="300" w:left="945" w:hangingChars="150" w:hanging="315"/>
      </w:pPr>
      <w:r>
        <w:t xml:space="preserve">2. </w:t>
      </w:r>
      <w:r>
        <w:t>活页</w:t>
      </w:r>
      <w:r>
        <w:t>1</w:t>
      </w:r>
      <w:r>
        <w:t>式</w:t>
      </w:r>
      <w:r>
        <w:t>2</w:t>
      </w:r>
      <w:r>
        <w:t>份，与申请书一并报送。</w:t>
      </w:r>
    </w:p>
    <w:p w:rsidR="00006226" w:rsidRPr="00AB73B4" w:rsidRDefault="00006226"/>
    <w:sectPr w:rsidR="00006226" w:rsidRPr="00AB73B4" w:rsidSect="005508E3">
      <w:headerReference w:type="default" r:id="rId5"/>
      <w:footerReference w:type="default" r:id="rId6"/>
      <w:pgSz w:w="11906" w:h="16838"/>
      <w:pgMar w:top="1440" w:right="1134" w:bottom="1440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E3" w:rsidRDefault="00407169">
    <w:pPr>
      <w:pStyle w:val="a6"/>
      <w:jc w:val="center"/>
      <w:rPr>
        <w:sz w:val="30"/>
        <w:szCs w:val="30"/>
      </w:rPr>
    </w:pPr>
    <w:r>
      <w:rPr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Pr="00407169">
      <w:rPr>
        <w:noProof/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  <w:r>
      <w:rPr>
        <w:sz w:val="30"/>
        <w:szCs w:val="30"/>
      </w:rPr>
      <w:t>—</w:t>
    </w:r>
  </w:p>
  <w:p w:rsidR="005508E3" w:rsidRDefault="0040716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E3" w:rsidRDefault="004071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3B4"/>
    <w:rsid w:val="00006226"/>
    <w:rsid w:val="00040216"/>
    <w:rsid w:val="00407169"/>
    <w:rsid w:val="006E5E4B"/>
    <w:rsid w:val="00723AE8"/>
    <w:rsid w:val="00AB73B4"/>
    <w:rsid w:val="00B4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macro" w:qFormat="1"/>
    <w:lsdException w:name="Lis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AB73B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0"/>
    <w:link w:val="1Char"/>
    <w:uiPriority w:val="9"/>
    <w:qFormat/>
    <w:rsid w:val="00B404C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heading 2"/>
    <w:basedOn w:val="a0"/>
    <w:next w:val="a0"/>
    <w:link w:val="2Char"/>
    <w:uiPriority w:val="9"/>
    <w:unhideWhenUsed/>
    <w:qFormat/>
    <w:rsid w:val="00B404C7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1">
    <w:name w:val="heading 3"/>
    <w:basedOn w:val="a0"/>
    <w:next w:val="a0"/>
    <w:link w:val="3Char"/>
    <w:uiPriority w:val="9"/>
    <w:unhideWhenUsed/>
    <w:qFormat/>
    <w:rsid w:val="00B404C7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0"/>
      <w:szCs w:val="2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0"/>
      <w:szCs w:val="2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B404C7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qFormat/>
    <w:rsid w:val="00B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qFormat/>
    <w:rsid w:val="00B4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qFormat/>
    <w:rsid w:val="00B40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"/>
    <w:uiPriority w:val="9"/>
    <w:semiHidden/>
    <w:qFormat/>
    <w:rsid w:val="00B40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qFormat/>
    <w:rsid w:val="00B404C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2"/>
    <w:link w:val="6"/>
    <w:uiPriority w:val="9"/>
    <w:semiHidden/>
    <w:qFormat/>
    <w:rsid w:val="00B404C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2"/>
    <w:link w:val="7"/>
    <w:uiPriority w:val="9"/>
    <w:semiHidden/>
    <w:qFormat/>
    <w:rsid w:val="00B40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qFormat/>
    <w:rsid w:val="00B404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qFormat/>
    <w:rsid w:val="00B40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0"/>
    <w:link w:val="Char"/>
    <w:uiPriority w:val="99"/>
    <w:unhideWhenUsed/>
    <w:qFormat/>
    <w:rsid w:val="00B404C7"/>
    <w:pPr>
      <w:widowControl/>
      <w:tabs>
        <w:tab w:val="center" w:pos="4680"/>
        <w:tab w:val="right" w:pos="9360"/>
      </w:tabs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Char">
    <w:name w:val="页眉 Char"/>
    <w:basedOn w:val="a2"/>
    <w:link w:val="a5"/>
    <w:uiPriority w:val="99"/>
    <w:qFormat/>
    <w:rsid w:val="00B404C7"/>
  </w:style>
  <w:style w:type="paragraph" w:styleId="a6">
    <w:name w:val="footer"/>
    <w:basedOn w:val="a0"/>
    <w:link w:val="Char0"/>
    <w:uiPriority w:val="99"/>
    <w:unhideWhenUsed/>
    <w:qFormat/>
    <w:rsid w:val="00B404C7"/>
    <w:pPr>
      <w:widowControl/>
      <w:tabs>
        <w:tab w:val="center" w:pos="4680"/>
        <w:tab w:val="right" w:pos="9360"/>
      </w:tabs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Char0">
    <w:name w:val="页脚 Char"/>
    <w:basedOn w:val="a2"/>
    <w:link w:val="a6"/>
    <w:uiPriority w:val="99"/>
    <w:qFormat/>
    <w:rsid w:val="00B404C7"/>
  </w:style>
  <w:style w:type="paragraph" w:styleId="a7">
    <w:name w:val="caption"/>
    <w:basedOn w:val="a0"/>
    <w:next w:val="a0"/>
    <w:uiPriority w:val="35"/>
    <w:semiHidden/>
    <w:unhideWhenUsed/>
    <w:qFormat/>
    <w:rsid w:val="00B404C7"/>
    <w:pPr>
      <w:widowControl/>
      <w:spacing w:after="200"/>
      <w:jc w:val="left"/>
    </w:pPr>
    <w:rPr>
      <w:rFonts w:ascii="微软雅黑" w:eastAsia="微软雅黑" w:hAnsi="微软雅黑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a8">
    <w:name w:val="macro"/>
    <w:link w:val="Char1"/>
    <w:uiPriority w:val="99"/>
    <w:unhideWhenUsed/>
    <w:qFormat/>
    <w:rsid w:val="00B404C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</w:rPr>
  </w:style>
  <w:style w:type="character" w:customStyle="1" w:styleId="Char1">
    <w:name w:val="宏文本 Char"/>
    <w:basedOn w:val="a2"/>
    <w:link w:val="a8"/>
    <w:uiPriority w:val="99"/>
    <w:qFormat/>
    <w:rsid w:val="00B404C7"/>
    <w:rPr>
      <w:rFonts w:ascii="Courier" w:hAnsi="Courier"/>
      <w:sz w:val="20"/>
      <w:szCs w:val="20"/>
    </w:rPr>
  </w:style>
  <w:style w:type="paragraph" w:styleId="a9">
    <w:name w:val="List"/>
    <w:basedOn w:val="a0"/>
    <w:uiPriority w:val="99"/>
    <w:unhideWhenUsed/>
    <w:qFormat/>
    <w:rsid w:val="00B404C7"/>
    <w:pPr>
      <w:widowControl/>
      <w:spacing w:after="200" w:line="276" w:lineRule="auto"/>
      <w:ind w:left="360" w:hanging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">
    <w:name w:val="List Number"/>
    <w:basedOn w:val="a0"/>
    <w:uiPriority w:val="99"/>
    <w:unhideWhenUsed/>
    <w:qFormat/>
    <w:rsid w:val="00B404C7"/>
    <w:pPr>
      <w:widowControl/>
      <w:numPr>
        <w:numId w:val="2"/>
      </w:numPr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2">
    <w:name w:val="List 2"/>
    <w:basedOn w:val="a0"/>
    <w:uiPriority w:val="99"/>
    <w:unhideWhenUsed/>
    <w:qFormat/>
    <w:rsid w:val="00B404C7"/>
    <w:pPr>
      <w:widowControl/>
      <w:spacing w:after="200" w:line="276" w:lineRule="auto"/>
      <w:ind w:left="720" w:hanging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2">
    <w:name w:val="List 3"/>
    <w:basedOn w:val="a0"/>
    <w:uiPriority w:val="99"/>
    <w:unhideWhenUsed/>
    <w:qFormat/>
    <w:rsid w:val="00B404C7"/>
    <w:pPr>
      <w:widowControl/>
      <w:spacing w:after="200" w:line="276" w:lineRule="auto"/>
      <w:ind w:left="1080" w:hanging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0">
    <w:name w:val="List Bullet 2"/>
    <w:basedOn w:val="a0"/>
    <w:uiPriority w:val="99"/>
    <w:unhideWhenUsed/>
    <w:qFormat/>
    <w:rsid w:val="00B404C7"/>
    <w:pPr>
      <w:widowControl/>
      <w:numPr>
        <w:numId w:val="4"/>
      </w:numPr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0">
    <w:name w:val="List Bullet 3"/>
    <w:basedOn w:val="a0"/>
    <w:uiPriority w:val="99"/>
    <w:unhideWhenUsed/>
    <w:qFormat/>
    <w:rsid w:val="00B404C7"/>
    <w:pPr>
      <w:widowControl/>
      <w:numPr>
        <w:numId w:val="6"/>
      </w:numPr>
      <w:tabs>
        <w:tab w:val="left" w:pos="720"/>
      </w:tabs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">
    <w:name w:val="List Number 2"/>
    <w:basedOn w:val="a0"/>
    <w:uiPriority w:val="99"/>
    <w:unhideWhenUsed/>
    <w:qFormat/>
    <w:rsid w:val="00B404C7"/>
    <w:pPr>
      <w:widowControl/>
      <w:numPr>
        <w:numId w:val="8"/>
      </w:numPr>
      <w:tabs>
        <w:tab w:val="left" w:pos="360"/>
      </w:tabs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">
    <w:name w:val="List Number 3"/>
    <w:basedOn w:val="a0"/>
    <w:uiPriority w:val="99"/>
    <w:unhideWhenUsed/>
    <w:qFormat/>
    <w:rsid w:val="00B404C7"/>
    <w:pPr>
      <w:widowControl/>
      <w:numPr>
        <w:numId w:val="10"/>
      </w:numPr>
      <w:spacing w:after="200" w:line="276" w:lineRule="auto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1">
    <w:name w:val="Title"/>
    <w:basedOn w:val="a0"/>
    <w:next w:val="a0"/>
    <w:link w:val="Char2"/>
    <w:uiPriority w:val="10"/>
    <w:qFormat/>
    <w:rsid w:val="00B404C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2"/>
    <w:link w:val="a1"/>
    <w:uiPriority w:val="10"/>
    <w:qFormat/>
    <w:rsid w:val="00B40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0"/>
    <w:link w:val="Char3"/>
    <w:uiPriority w:val="99"/>
    <w:unhideWhenUsed/>
    <w:qFormat/>
    <w:rsid w:val="00B404C7"/>
    <w:pPr>
      <w:widowControl/>
      <w:spacing w:after="120" w:line="276" w:lineRule="auto"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Char3">
    <w:name w:val="正文文本 Char"/>
    <w:basedOn w:val="a2"/>
    <w:link w:val="aa"/>
    <w:uiPriority w:val="99"/>
    <w:qFormat/>
    <w:rsid w:val="00B404C7"/>
  </w:style>
  <w:style w:type="paragraph" w:styleId="ab">
    <w:name w:val="List Continue"/>
    <w:basedOn w:val="a0"/>
    <w:uiPriority w:val="99"/>
    <w:unhideWhenUsed/>
    <w:qFormat/>
    <w:rsid w:val="00B404C7"/>
    <w:pPr>
      <w:widowControl/>
      <w:spacing w:after="120" w:line="276" w:lineRule="auto"/>
      <w:ind w:left="36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23">
    <w:name w:val="List Continue 2"/>
    <w:basedOn w:val="a0"/>
    <w:uiPriority w:val="99"/>
    <w:unhideWhenUsed/>
    <w:qFormat/>
    <w:rsid w:val="00B404C7"/>
    <w:pPr>
      <w:widowControl/>
      <w:spacing w:after="120" w:line="276" w:lineRule="auto"/>
      <w:ind w:left="72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33">
    <w:name w:val="List Continue 3"/>
    <w:basedOn w:val="a0"/>
    <w:uiPriority w:val="99"/>
    <w:unhideWhenUsed/>
    <w:qFormat/>
    <w:rsid w:val="00B404C7"/>
    <w:pPr>
      <w:widowControl/>
      <w:spacing w:after="120" w:line="276" w:lineRule="auto"/>
      <w:ind w:left="108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c">
    <w:name w:val="Subtitle"/>
    <w:basedOn w:val="a0"/>
    <w:next w:val="a0"/>
    <w:link w:val="Char4"/>
    <w:uiPriority w:val="11"/>
    <w:qFormat/>
    <w:rsid w:val="00B404C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4">
    <w:name w:val="副标题 Char"/>
    <w:basedOn w:val="a2"/>
    <w:link w:val="ac"/>
    <w:uiPriority w:val="11"/>
    <w:qFormat/>
    <w:rsid w:val="00B4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0"/>
    <w:link w:val="2Char0"/>
    <w:uiPriority w:val="99"/>
    <w:unhideWhenUsed/>
    <w:qFormat/>
    <w:rsid w:val="00B404C7"/>
    <w:pPr>
      <w:widowControl/>
      <w:spacing w:after="120" w:line="480" w:lineRule="auto"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character" w:customStyle="1" w:styleId="2Char0">
    <w:name w:val="正文文本 2 Char"/>
    <w:basedOn w:val="a2"/>
    <w:link w:val="24"/>
    <w:uiPriority w:val="99"/>
    <w:qFormat/>
    <w:rsid w:val="00B404C7"/>
  </w:style>
  <w:style w:type="paragraph" w:styleId="34">
    <w:name w:val="Body Text 3"/>
    <w:basedOn w:val="a0"/>
    <w:link w:val="3Char0"/>
    <w:uiPriority w:val="99"/>
    <w:unhideWhenUsed/>
    <w:qFormat/>
    <w:rsid w:val="00B404C7"/>
    <w:pPr>
      <w:widowControl/>
      <w:spacing w:after="120" w:line="276" w:lineRule="auto"/>
      <w:jc w:val="left"/>
    </w:pPr>
    <w:rPr>
      <w:kern w:val="0"/>
      <w:sz w:val="16"/>
      <w:szCs w:val="16"/>
    </w:rPr>
  </w:style>
  <w:style w:type="character" w:customStyle="1" w:styleId="3Char0">
    <w:name w:val="正文文本 3 Char"/>
    <w:basedOn w:val="a2"/>
    <w:link w:val="34"/>
    <w:uiPriority w:val="99"/>
    <w:qFormat/>
    <w:rsid w:val="00B404C7"/>
    <w:rPr>
      <w:sz w:val="16"/>
      <w:szCs w:val="16"/>
    </w:rPr>
  </w:style>
  <w:style w:type="character" w:styleId="ad">
    <w:name w:val="Strong"/>
    <w:basedOn w:val="a2"/>
    <w:uiPriority w:val="22"/>
    <w:qFormat/>
    <w:rsid w:val="00B404C7"/>
    <w:rPr>
      <w:b/>
      <w:bCs/>
    </w:rPr>
  </w:style>
  <w:style w:type="character" w:styleId="ae">
    <w:name w:val="Emphasis"/>
    <w:basedOn w:val="a2"/>
    <w:uiPriority w:val="20"/>
    <w:qFormat/>
    <w:rsid w:val="00B404C7"/>
    <w:rPr>
      <w:i/>
      <w:iCs/>
    </w:rPr>
  </w:style>
  <w:style w:type="paragraph" w:styleId="af">
    <w:name w:val="No Spacing"/>
    <w:uiPriority w:val="1"/>
    <w:qFormat/>
    <w:rsid w:val="00B404C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List Paragraph"/>
    <w:basedOn w:val="a0"/>
    <w:uiPriority w:val="34"/>
    <w:qFormat/>
    <w:rsid w:val="00B404C7"/>
    <w:pPr>
      <w:widowControl/>
      <w:spacing w:after="200" w:line="276" w:lineRule="auto"/>
      <w:ind w:left="720"/>
      <w:contextualSpacing/>
      <w:jc w:val="left"/>
    </w:pPr>
    <w:rPr>
      <w:rFonts w:ascii="微软雅黑" w:eastAsia="微软雅黑" w:hAnsi="微软雅黑" w:cstheme="minorBidi"/>
      <w:kern w:val="0"/>
      <w:sz w:val="22"/>
      <w:szCs w:val="22"/>
      <w:lang w:eastAsia="en-US"/>
    </w:rPr>
  </w:style>
  <w:style w:type="paragraph" w:styleId="af1">
    <w:name w:val="Quote"/>
    <w:basedOn w:val="a0"/>
    <w:next w:val="a0"/>
    <w:link w:val="Char5"/>
    <w:uiPriority w:val="29"/>
    <w:qFormat/>
    <w:rsid w:val="00B404C7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0"/>
      <w:szCs w:val="20"/>
    </w:rPr>
  </w:style>
  <w:style w:type="character" w:customStyle="1" w:styleId="Char5">
    <w:name w:val="引用 Char"/>
    <w:basedOn w:val="a2"/>
    <w:link w:val="af1"/>
    <w:uiPriority w:val="29"/>
    <w:qFormat/>
    <w:rsid w:val="00B404C7"/>
    <w:rPr>
      <w:i/>
      <w:iCs/>
      <w:color w:val="000000" w:themeColor="text1"/>
    </w:rPr>
  </w:style>
  <w:style w:type="paragraph" w:styleId="af2">
    <w:name w:val="Intense Quote"/>
    <w:basedOn w:val="a0"/>
    <w:next w:val="a0"/>
    <w:link w:val="Char6"/>
    <w:uiPriority w:val="30"/>
    <w:qFormat/>
    <w:rsid w:val="00B404C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0"/>
      <w:szCs w:val="20"/>
    </w:rPr>
  </w:style>
  <w:style w:type="character" w:customStyle="1" w:styleId="Char6">
    <w:name w:val="明显引用 Char"/>
    <w:basedOn w:val="a2"/>
    <w:link w:val="af2"/>
    <w:uiPriority w:val="30"/>
    <w:qFormat/>
    <w:rsid w:val="00B404C7"/>
    <w:rPr>
      <w:b/>
      <w:bCs/>
      <w:i/>
      <w:iCs/>
      <w:color w:val="4F81BD" w:themeColor="accent1"/>
    </w:rPr>
  </w:style>
  <w:style w:type="character" w:customStyle="1" w:styleId="10">
    <w:name w:val="不明显强调1"/>
    <w:basedOn w:val="a2"/>
    <w:uiPriority w:val="19"/>
    <w:qFormat/>
    <w:rsid w:val="00B404C7"/>
    <w:rPr>
      <w:i/>
      <w:iCs/>
      <w:color w:val="7F7F7F" w:themeColor="text1" w:themeTint="80"/>
    </w:rPr>
  </w:style>
  <w:style w:type="character" w:customStyle="1" w:styleId="11">
    <w:name w:val="明显强调1"/>
    <w:basedOn w:val="a2"/>
    <w:uiPriority w:val="21"/>
    <w:qFormat/>
    <w:rsid w:val="00B404C7"/>
    <w:rPr>
      <w:b/>
      <w:bCs/>
      <w:i/>
      <w:iCs/>
      <w:color w:val="4F81BD" w:themeColor="accent1"/>
    </w:rPr>
  </w:style>
  <w:style w:type="character" w:customStyle="1" w:styleId="12">
    <w:name w:val="不明显参考1"/>
    <w:basedOn w:val="a2"/>
    <w:uiPriority w:val="31"/>
    <w:qFormat/>
    <w:rsid w:val="00B404C7"/>
    <w:rPr>
      <w:smallCaps/>
      <w:color w:val="C0504D" w:themeColor="accent2"/>
      <w:u w:val="single"/>
    </w:rPr>
  </w:style>
  <w:style w:type="character" w:customStyle="1" w:styleId="13">
    <w:name w:val="明显参考1"/>
    <w:basedOn w:val="a2"/>
    <w:uiPriority w:val="32"/>
    <w:qFormat/>
    <w:rsid w:val="00B404C7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2"/>
    <w:uiPriority w:val="33"/>
    <w:qFormat/>
    <w:rsid w:val="00B404C7"/>
    <w:rPr>
      <w:b/>
      <w:bCs/>
      <w:smallCaps/>
      <w:spacing w:val="5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B404C7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2022-05-27T10:09:00Z</dcterms:created>
  <dcterms:modified xsi:type="dcterms:W3CDTF">2022-05-27T10:09:00Z</dcterms:modified>
</cp:coreProperties>
</file>